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 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445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Таратуниной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6rplc-18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5552311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08051081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Таратунину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Николаевну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0412365400285004452420171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7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